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06214D">
        <w:rPr>
          <w:rFonts w:ascii="Times New Roman" w:eastAsia="Times New Roman" w:hAnsi="Times New Roman"/>
          <w:sz w:val="28"/>
          <w:szCs w:val="28"/>
          <w:lang w:eastAsia="ru-RU"/>
        </w:rPr>
        <w:t>частини 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06214D">
        <w:rPr>
          <w:rFonts w:ascii="Times New Roman" w:eastAsia="Times New Roman" w:hAnsi="Times New Roman"/>
          <w:sz w:val="28"/>
          <w:szCs w:val="28"/>
          <w:lang w:eastAsia="ru-RU"/>
        </w:rPr>
        <w:t>пр. Науки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6214D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14D" w:rsidRPr="0006214D">
        <w:rPr>
          <w:rFonts w:ascii="Times New Roman" w:eastAsia="Times New Roman" w:hAnsi="Times New Roman"/>
          <w:sz w:val="28"/>
          <w:szCs w:val="28"/>
          <w:lang w:eastAsia="ru-RU"/>
        </w:rPr>
        <w:t>UA-2021-08-04-000744-a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06214D">
        <w:rPr>
          <w:rFonts w:ascii="Times New Roman" w:hAnsi="Times New Roman"/>
          <w:sz w:val="28"/>
          <w:szCs w:val="28"/>
        </w:rPr>
        <w:t>частини 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6214D">
        <w:rPr>
          <w:rFonts w:ascii="Times New Roman" w:eastAsia="Times New Roman" w:hAnsi="Times New Roman"/>
          <w:sz w:val="28"/>
          <w:szCs w:val="28"/>
          <w:lang w:eastAsia="ru-RU"/>
        </w:rPr>
        <w:t>199 999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14D">
        <w:rPr>
          <w:rFonts w:ascii="Times New Roman" w:eastAsia="Times New Roman" w:hAnsi="Times New Roman"/>
          <w:sz w:val="28"/>
          <w:szCs w:val="28"/>
          <w:lang w:eastAsia="ru-RU"/>
        </w:rPr>
        <w:t>199 999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11C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95</cp:revision>
  <cp:lastPrinted>2021-03-22T13:14:00Z</cp:lastPrinted>
  <dcterms:created xsi:type="dcterms:W3CDTF">2021-03-17T12:08:00Z</dcterms:created>
  <dcterms:modified xsi:type="dcterms:W3CDTF">2021-08-06T06:27:00Z</dcterms:modified>
</cp:coreProperties>
</file>